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6A21" w14:textId="6929CBF3" w:rsidR="002C07A2" w:rsidRPr="00FF430B" w:rsidRDefault="002C07A2" w:rsidP="00C805CC">
      <w:pPr>
        <w:tabs>
          <w:tab w:val="left" w:pos="5103"/>
          <w:tab w:val="left" w:pos="10348"/>
        </w:tabs>
        <w:jc w:val="right"/>
        <w:rPr>
          <w:noProof w:val="0"/>
          <w:lang w:val="ro-MD" w:eastAsia="ru-RU"/>
        </w:rPr>
      </w:pPr>
      <w:bookmarkStart w:id="0" w:name="_GoBack"/>
      <w:bookmarkEnd w:id="0"/>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ListParagraph"/>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ListParagraph"/>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ListParagraph"/>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ListParagraph"/>
        <w:numPr>
          <w:ilvl w:val="0"/>
          <w:numId w:val="49"/>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ListParagraph"/>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ListParagraph"/>
        <w:numPr>
          <w:ilvl w:val="0"/>
          <w:numId w:val="49"/>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ListParagraph"/>
        <w:numPr>
          <w:ilvl w:val="0"/>
          <w:numId w:val="49"/>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ListParagraph"/>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ListParagraph"/>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ListParagraph"/>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ListParagraph"/>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ListParagraph"/>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ListParagraph"/>
        <w:numPr>
          <w:ilvl w:val="0"/>
          <w:numId w:val="0"/>
        </w:numPr>
        <w:ind w:left="360"/>
        <w:rPr>
          <w:lang w:val="ro-MD"/>
        </w:rPr>
      </w:pPr>
    </w:p>
    <w:p w14:paraId="4FFC2F44" w14:textId="77777777" w:rsidR="00352B05" w:rsidRPr="00FF430B" w:rsidRDefault="00033577" w:rsidP="00D8130E">
      <w:pPr>
        <w:pStyle w:val="ListParagraph"/>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ListParagraph"/>
        <w:numPr>
          <w:ilvl w:val="0"/>
          <w:numId w:val="0"/>
        </w:numPr>
        <w:ind w:left="357"/>
        <w:rPr>
          <w:lang w:val="ro-MD"/>
        </w:rPr>
      </w:pPr>
    </w:p>
    <w:p w14:paraId="6E4805C8" w14:textId="77777777" w:rsidR="00352B05" w:rsidRPr="00FF430B" w:rsidRDefault="00033577" w:rsidP="0038237B">
      <w:pPr>
        <w:pStyle w:val="ListParagraph"/>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ListParagraph"/>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A27B5D" w:rsidP="00F902A7">
      <w:pPr>
        <w:pStyle w:val="ListParagraph"/>
        <w:numPr>
          <w:ilvl w:val="0"/>
          <w:numId w:val="20"/>
        </w:numPr>
        <w:tabs>
          <w:tab w:val="clear" w:pos="1134"/>
          <w:tab w:val="left" w:pos="-284"/>
          <w:tab w:val="left" w:pos="284"/>
        </w:tabs>
        <w:spacing w:after="120"/>
        <w:ind w:left="-284" w:firstLine="284"/>
        <w:rPr>
          <w:lang w:val="ro-MD"/>
        </w:rPr>
      </w:pPr>
      <w:hyperlink r:id="rId8" w:history="1">
        <w:r w:rsidR="00DA6115" w:rsidRPr="00FF430B">
          <w:rPr>
            <w:rStyle w:val="Hyperlink"/>
            <w:rFonts w:eastAsiaTheme="majorEastAsia"/>
            <w:bCs/>
            <w:color w:val="auto"/>
            <w:u w:val="none"/>
            <w:bdr w:val="none" w:sz="0" w:space="0" w:color="auto" w:frame="1"/>
            <w:shd w:val="clear" w:color="auto" w:fill="FFFFFF"/>
            <w:lang w:val="ro-MD"/>
          </w:rPr>
          <w:t>Hotărârii Guvernului nr.</w:t>
        </w:r>
        <w:r w:rsidR="00FF430B">
          <w:rPr>
            <w:rStyle w:val="Hyperlink"/>
            <w:rFonts w:eastAsiaTheme="majorEastAsia"/>
            <w:bCs/>
            <w:color w:val="auto"/>
            <w:u w:val="none"/>
            <w:bdr w:val="none" w:sz="0" w:space="0" w:color="auto" w:frame="1"/>
            <w:shd w:val="clear" w:color="auto" w:fill="FFFFFF"/>
            <w:lang w:val="ro-MD"/>
          </w:rPr>
          <w:t xml:space="preserve"> </w:t>
        </w:r>
        <w:r w:rsidR="004B16DD" w:rsidRPr="00FF430B">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Strong"/>
          <w:b w:val="0"/>
          <w:bdr w:val="none" w:sz="0" w:space="0" w:color="auto" w:frame="1"/>
          <w:shd w:val="clear" w:color="auto" w:fill="FFFFFF"/>
          <w:lang w:val="ro-MD"/>
        </w:rPr>
        <w:t>.</w:t>
      </w:r>
    </w:p>
    <w:p w14:paraId="1C4D7021" w14:textId="2DA1F513" w:rsidR="00A50D0A" w:rsidRPr="00FF430B" w:rsidRDefault="00033577" w:rsidP="0038237B">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ListParagraph"/>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ListParagraph"/>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1" w:name="_Toc392179963"/>
      <w:bookmarkStart w:id="2" w:name="_Toc392180134"/>
      <w:bookmarkStart w:id="3" w:name="_Toc449539024"/>
    </w:p>
    <w:p w14:paraId="302D8169" w14:textId="5057AACA" w:rsidR="005D44CE" w:rsidRPr="00FF430B" w:rsidRDefault="001C03B0" w:rsidP="0038237B">
      <w:pPr>
        <w:pStyle w:val="ListParagraph"/>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4" w:name="_Toc392179964"/>
      <w:bookmarkStart w:id="5" w:name="_Toc392180135"/>
      <w:bookmarkStart w:id="6" w:name="_Toc449539025"/>
      <w:bookmarkEnd w:id="1"/>
      <w:bookmarkEnd w:id="2"/>
      <w:bookmarkEnd w:id="3"/>
    </w:p>
    <w:p w14:paraId="5CCA6FE9" w14:textId="7B859FFD" w:rsidR="005D44CE" w:rsidRPr="00FF430B" w:rsidRDefault="001C03B0" w:rsidP="0038237B">
      <w:pPr>
        <w:pStyle w:val="ListParagraph"/>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4"/>
      <w:bookmarkEnd w:id="5"/>
      <w:bookmarkEnd w:id="6"/>
      <w:r w:rsidRPr="00FF430B">
        <w:rPr>
          <w:lang w:val="ro-MD"/>
        </w:rPr>
        <w:t>.</w:t>
      </w:r>
    </w:p>
    <w:p w14:paraId="5D342485" w14:textId="017E0E8C" w:rsidR="00D22624" w:rsidRPr="00FF430B" w:rsidRDefault="00B4537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7" w:name="_Toc392179965"/>
      <w:bookmarkStart w:id="8" w:name="_Toc392180136"/>
      <w:bookmarkStart w:id="9" w:name="_Toc449539026"/>
    </w:p>
    <w:p w14:paraId="3469EB38" w14:textId="40FE4E1D"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10" w:name="_Toc392179966"/>
      <w:bookmarkStart w:id="11" w:name="_Toc392180137"/>
      <w:bookmarkStart w:id="12" w:name="_Toc449539027"/>
      <w:bookmarkEnd w:id="7"/>
      <w:bookmarkEnd w:id="8"/>
      <w:bookmarkEnd w:id="9"/>
    </w:p>
    <w:p w14:paraId="5E718235" w14:textId="77777777"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14:paraId="439D144E" w14:textId="77777777"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14:paraId="7C20C122" w14:textId="77777777"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14:paraId="0F9E3C87" w14:textId="77777777" w:rsidR="001034CC"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9"/>
      <w:bookmarkEnd w:id="20"/>
      <w:bookmarkEnd w:id="21"/>
    </w:p>
    <w:p w14:paraId="4484AE3B" w14:textId="77777777" w:rsidR="00DA6115" w:rsidRPr="00FF430B" w:rsidRDefault="00DA6115"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ListParagraph"/>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documente care dovedesc eligibilitatea, înregistrarea, capacitatea tehnică și capacitatea economico-financiară.</w:t>
      </w:r>
    </w:p>
    <w:p w14:paraId="6B9ACB8A" w14:textId="77777777" w:rsidR="006F3B8E" w:rsidRPr="00FF430B" w:rsidRDefault="00065C50" w:rsidP="009F1E2C">
      <w:pPr>
        <w:pStyle w:val="ListParagraph"/>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ListParagraph"/>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ListParagraph"/>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ListParagraph"/>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ListParagraph"/>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ListParagraph"/>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ListParagraph"/>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ListParagraph"/>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w:t>
      </w:r>
      <w:r w:rsidR="007167E4" w:rsidRPr="00FF430B">
        <w:rPr>
          <w:lang w:val="ro-MD"/>
        </w:rPr>
        <w:lastRenderedPageBreak/>
        <w:t>ar fi certificate, caziere judiciare sau alte documente echivalente emise de autorităţi competente din ţara respectivă.</w:t>
      </w:r>
    </w:p>
    <w:p w14:paraId="68829567" w14:textId="1D618F70" w:rsidR="008056B7" w:rsidRPr="00FF430B" w:rsidRDefault="003A0008" w:rsidP="00A54239">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2" w:name="_Toc392180146"/>
      <w:bookmarkStart w:id="23" w:name="_Toc449539036"/>
    </w:p>
    <w:p w14:paraId="1636F042" w14:textId="77777777" w:rsidR="003534BD" w:rsidRPr="00FF430B"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ListParagraph"/>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ListParagraph"/>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ListParagraph"/>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ListParagraph"/>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2"/>
      <w:bookmarkEnd w:id="23"/>
    </w:p>
    <w:p w14:paraId="52241162" w14:textId="5BA79F30" w:rsidR="001401CD" w:rsidRPr="00FF430B" w:rsidRDefault="00113B5E" w:rsidP="00A54239">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w:t>
      </w:r>
      <w:r w:rsidRPr="00FF430B">
        <w:rPr>
          <w:lang w:val="ro-MD"/>
        </w:rPr>
        <w:lastRenderedPageBreak/>
        <w:t xml:space="preserve">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ListParagraph"/>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14:paraId="6A5242C1" w14:textId="77777777" w:rsidR="000E4D7D" w:rsidRPr="00FF430B" w:rsidRDefault="00113B5E" w:rsidP="009F1E2C">
      <w:pPr>
        <w:pStyle w:val="ListParagraph"/>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w:t>
      </w:r>
      <w:r w:rsidR="007167E4" w:rsidRPr="00FF430B">
        <w:rPr>
          <w:lang w:val="ro-MD"/>
        </w:rPr>
        <w:lastRenderedPageBreak/>
        <w:t>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4"/>
    <w:bookmarkEnd w:id="25"/>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6" w:name="_Toc392180151"/>
      <w:bookmarkStart w:id="27"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6"/>
    <w:bookmarkEnd w:id="27"/>
    <w:p w14:paraId="285AE346" w14:textId="77777777" w:rsidR="00621CDF" w:rsidRPr="00FF430B"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7" w:name="_Toc449630846"/>
      <w:bookmarkStart w:id="38" w:name="_Toc449632599"/>
      <w:bookmarkStart w:id="39" w:name="_Toc449633091"/>
      <w:bookmarkStart w:id="40" w:name="_Toc449692047"/>
      <w:bookmarkEnd w:id="28"/>
      <w:bookmarkEnd w:id="29"/>
      <w:bookmarkEnd w:id="30"/>
      <w:bookmarkEnd w:id="31"/>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7"/>
      <w:bookmarkEnd w:id="38"/>
      <w:bookmarkEnd w:id="39"/>
      <w:bookmarkEnd w:id="40"/>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2"/>
      <w:bookmarkEnd w:id="33"/>
      <w:bookmarkEnd w:id="34"/>
      <w:bookmarkEnd w:id="35"/>
      <w:bookmarkEnd w:id="36"/>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1" w:name="_Toc392180160"/>
      <w:bookmarkStart w:id="42" w:name="_Toc449539050"/>
    </w:p>
    <w:bookmarkEnd w:id="41"/>
    <w:bookmarkEnd w:id="42"/>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NormalWeb"/>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5" w:name="_Hlk65836894"/>
      <w:r w:rsidR="00C97B51" w:rsidRPr="00FF430B">
        <w:rPr>
          <w:lang w:val="ro-MD"/>
        </w:rPr>
        <w:t>obligațiile</w:t>
      </w:r>
      <w:bookmarkEnd w:id="45"/>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candidaţilor şi,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lastRenderedPageBreak/>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r w:rsidR="00A57290" w:rsidRPr="00FF430B">
        <w:rPr>
          <w:b/>
          <w:noProof w:val="0"/>
          <w:lang w:val="ro-MD" w:eastAsia="ru-RU"/>
        </w:rPr>
        <w:t>legi</w:t>
      </w:r>
      <w:r w:rsidRPr="00FF430B">
        <w:rPr>
          <w:b/>
          <w:noProof w:val="0"/>
          <w:lang w:val="ro-MD" w:eastAsia="ru-RU"/>
        </w:rPr>
        <w:t>sau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Termenul de garanție a lucrărilor</w:t>
      </w:r>
      <w:r w:rsidR="00984FA2" w:rsidRPr="00FF430B">
        <w:rPr>
          <w:b/>
          <w:noProof w:val="0"/>
          <w:lang w:val="ro-MD" w:eastAsia="ru-RU"/>
        </w:rPr>
        <w:t>sau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val="ro-MD" w:eastAsia="ru-RU"/>
        </w:rPr>
      </w:pPr>
      <w:bookmarkStart w:id="46" w:name="_Hlk71621175"/>
      <w:r w:rsidRPr="00FF430B">
        <w:rPr>
          <w:b/>
          <w:noProof w:val="0"/>
          <w:lang w:val="ro-MD" w:eastAsia="ru-RU"/>
        </w:rPr>
        <w:t>Ofertele se prezintă în valuta________________</w:t>
      </w:r>
      <w:bookmarkEnd w:id="46"/>
      <w:r w:rsidRPr="00FF430B">
        <w:rPr>
          <w:b/>
          <w:noProof w:val="0"/>
          <w:lang w:val="ro-MD"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lastRenderedPageBreak/>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864A45">
      <w:pPr>
        <w:pStyle w:val="ListParagraph"/>
        <w:numPr>
          <w:ilvl w:val="0"/>
          <w:numId w:val="31"/>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lastRenderedPageBreak/>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7"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BodyText"/>
        <w:tabs>
          <w:tab w:val="left" w:pos="567"/>
        </w:tabs>
        <w:rPr>
          <w:rFonts w:asciiTheme="majorHAnsi" w:hAnsiTheme="majorHAnsi" w:cstheme="majorHAnsi"/>
          <w:b/>
          <w:szCs w:val="24"/>
          <w:lang w:val="ro-MD"/>
        </w:rPr>
      </w:pPr>
      <w:bookmarkStart w:id="48" w:name="_Toc449692096"/>
      <w:bookmarkEnd w:id="47"/>
    </w:p>
    <w:p w14:paraId="20B72B16" w14:textId="77777777" w:rsidR="00F5261B" w:rsidRPr="00FF430B" w:rsidRDefault="00F5261B" w:rsidP="00F5261B">
      <w:pPr>
        <w:pStyle w:val="BodyText"/>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BodyText"/>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Body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BodyText"/>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BodyText"/>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BodyText"/>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BodyText"/>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Body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BodyText"/>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BodyText"/>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Heading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lastRenderedPageBreak/>
        <w:t>DECLARAŢIE</w:t>
      </w:r>
    </w:p>
    <w:p w14:paraId="17975B6F" w14:textId="77777777" w:rsidR="003F2E01" w:rsidRPr="00FF430B" w:rsidRDefault="00BB1EC7" w:rsidP="00BB1EC7">
      <w:pPr>
        <w:pStyle w:val="BodyText"/>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Body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BodyText"/>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BodyText"/>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BodyText"/>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Body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BodyText"/>
        <w:tabs>
          <w:tab w:val="left" w:pos="567"/>
        </w:tabs>
        <w:spacing w:line="360" w:lineRule="auto"/>
        <w:rPr>
          <w:rFonts w:ascii="Times New Roman" w:hAnsi="Times New Roman"/>
          <w:szCs w:val="24"/>
          <w:lang w:val="ro-MD"/>
        </w:rPr>
      </w:pPr>
    </w:p>
    <w:bookmarkEnd w:id="48"/>
    <w:p w14:paraId="1C51A82A" w14:textId="77777777" w:rsidR="00AA1372" w:rsidRPr="00FF430B" w:rsidRDefault="00AA1372" w:rsidP="00950D18">
      <w:pPr>
        <w:pStyle w:val="BodyText"/>
        <w:tabs>
          <w:tab w:val="left" w:pos="567"/>
        </w:tabs>
        <w:rPr>
          <w:rFonts w:ascii="Times New Roman" w:hAnsi="Times New Roman"/>
          <w:b/>
          <w:szCs w:val="24"/>
          <w:lang w:val="ro-MD"/>
        </w:rPr>
      </w:pPr>
    </w:p>
    <w:p w14:paraId="03AD0F21"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lastRenderedPageBreak/>
        <w:t>____________________________________</w:t>
      </w:r>
    </w:p>
    <w:p w14:paraId="67B9F63C"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BodyText"/>
        <w:tabs>
          <w:tab w:val="left" w:pos="567"/>
        </w:tabs>
        <w:rPr>
          <w:rFonts w:ascii="Times New Roman" w:hAnsi="Times New Roman"/>
          <w:b/>
          <w:szCs w:val="24"/>
          <w:lang w:val="ro-MD"/>
        </w:rPr>
      </w:pPr>
    </w:p>
    <w:p w14:paraId="7A2AAB82"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BodyText"/>
        <w:tabs>
          <w:tab w:val="left" w:pos="567"/>
        </w:tabs>
        <w:rPr>
          <w:rFonts w:ascii="Times New Roman" w:hAnsi="Times New Roman"/>
          <w:szCs w:val="24"/>
          <w:lang w:val="ro-MD"/>
        </w:rPr>
      </w:pPr>
    </w:p>
    <w:p w14:paraId="5D1725F5" w14:textId="77777777" w:rsidR="00AA1372" w:rsidRPr="00FF430B" w:rsidRDefault="00AA1372" w:rsidP="00950D18">
      <w:pPr>
        <w:pStyle w:val="BodyText"/>
        <w:tabs>
          <w:tab w:val="left" w:pos="567"/>
        </w:tabs>
        <w:rPr>
          <w:rFonts w:ascii="Times New Roman" w:hAnsi="Times New Roman"/>
          <w:szCs w:val="24"/>
          <w:lang w:val="ro-MD"/>
        </w:rPr>
      </w:pPr>
    </w:p>
    <w:p w14:paraId="5C17FDCC"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BodyText"/>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BodyText"/>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BodyText"/>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BodyText"/>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Body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Body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BodyText"/>
        <w:tabs>
          <w:tab w:val="left" w:pos="567"/>
        </w:tabs>
        <w:ind w:hanging="502"/>
        <w:rPr>
          <w:rFonts w:ascii="Times New Roman" w:hAnsi="Times New Roman"/>
          <w:szCs w:val="24"/>
          <w:lang w:val="ro-MD"/>
        </w:rPr>
      </w:pPr>
    </w:p>
    <w:p w14:paraId="59A22C7D" w14:textId="77777777" w:rsidR="00AA1372" w:rsidRPr="00FF430B" w:rsidRDefault="00A227F2" w:rsidP="00E706C1">
      <w:pPr>
        <w:pStyle w:val="BodyText"/>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9"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9"/>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Body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Body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BodyText"/>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BodyText"/>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BodyText"/>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BodyText"/>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BodyText"/>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BodyText"/>
              <w:tabs>
                <w:tab w:val="left" w:pos="567"/>
              </w:tabs>
              <w:rPr>
                <w:rFonts w:ascii="Times New Roman" w:hAnsi="Times New Roman"/>
                <w:szCs w:val="24"/>
                <w:lang w:val="ro-MD"/>
              </w:rPr>
            </w:pPr>
          </w:p>
          <w:p w14:paraId="407D3D03" w14:textId="77777777" w:rsidR="00AA1372" w:rsidRPr="00FF430B" w:rsidRDefault="00AA1372" w:rsidP="00950D18">
            <w:pPr>
              <w:pStyle w:val="BodyText"/>
              <w:tabs>
                <w:tab w:val="left" w:pos="567"/>
              </w:tabs>
              <w:rPr>
                <w:rFonts w:ascii="Times New Roman" w:hAnsi="Times New Roman"/>
                <w:szCs w:val="24"/>
                <w:lang w:val="ro-MD"/>
              </w:rPr>
            </w:pPr>
          </w:p>
          <w:p w14:paraId="1F9A6ED0" w14:textId="77777777" w:rsidR="00AA1372" w:rsidRPr="00FF430B" w:rsidRDefault="00AA1372" w:rsidP="00950D18">
            <w:pPr>
              <w:pStyle w:val="BodyText"/>
              <w:tabs>
                <w:tab w:val="left" w:pos="567"/>
              </w:tabs>
              <w:rPr>
                <w:rFonts w:ascii="Times New Roman" w:hAnsi="Times New Roman"/>
                <w:szCs w:val="24"/>
                <w:lang w:val="ro-MD"/>
              </w:rPr>
            </w:pPr>
          </w:p>
          <w:p w14:paraId="0299E96C" w14:textId="77777777" w:rsidR="00AA1372" w:rsidRPr="00FF430B" w:rsidRDefault="00AA1372" w:rsidP="00950D18">
            <w:pPr>
              <w:pStyle w:val="BodyText"/>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BodyText"/>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BodyText"/>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BodyText"/>
              <w:tabs>
                <w:tab w:val="left" w:pos="567"/>
              </w:tabs>
              <w:rPr>
                <w:rFonts w:ascii="Times New Roman" w:hAnsi="Times New Roman"/>
                <w:szCs w:val="24"/>
                <w:lang w:val="ro-MD"/>
              </w:rPr>
            </w:pPr>
          </w:p>
          <w:p w14:paraId="54ABA37C" w14:textId="77777777" w:rsidR="00AA1372" w:rsidRPr="00FF430B" w:rsidRDefault="00AA1372" w:rsidP="00950D18">
            <w:pPr>
              <w:pStyle w:val="BodyText"/>
              <w:tabs>
                <w:tab w:val="left" w:pos="567"/>
              </w:tabs>
              <w:rPr>
                <w:rFonts w:ascii="Times New Roman" w:hAnsi="Times New Roman"/>
                <w:szCs w:val="24"/>
                <w:lang w:val="ro-MD"/>
              </w:rPr>
            </w:pPr>
          </w:p>
          <w:p w14:paraId="57ABB82B" w14:textId="77777777" w:rsidR="00AA1372" w:rsidRPr="00FF430B" w:rsidRDefault="00AA1372" w:rsidP="00950D18">
            <w:pPr>
              <w:pStyle w:val="BodyText"/>
              <w:tabs>
                <w:tab w:val="left" w:pos="567"/>
              </w:tabs>
              <w:rPr>
                <w:rFonts w:ascii="Times New Roman" w:hAnsi="Times New Roman"/>
                <w:szCs w:val="24"/>
                <w:lang w:val="ro-MD"/>
              </w:rPr>
            </w:pPr>
          </w:p>
          <w:p w14:paraId="71C52794" w14:textId="77777777" w:rsidR="00AA1372" w:rsidRPr="00FF430B" w:rsidRDefault="00AA1372" w:rsidP="00950D18">
            <w:pPr>
              <w:pStyle w:val="BodyText"/>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BodyText"/>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BodyText"/>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BodyText"/>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BodyText"/>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0"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Body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Body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BodyText"/>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BodyText"/>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BodyText"/>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BodyText"/>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BodyText"/>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BodyText"/>
              <w:tabs>
                <w:tab w:val="left" w:pos="567"/>
              </w:tabs>
              <w:rPr>
                <w:rFonts w:ascii="Times New Roman" w:hAnsi="Times New Roman"/>
                <w:szCs w:val="24"/>
                <w:lang w:val="ro-MD"/>
              </w:rPr>
            </w:pPr>
          </w:p>
          <w:p w14:paraId="7261E288" w14:textId="77777777" w:rsidR="00D01642" w:rsidRPr="00FF430B" w:rsidRDefault="00D01642" w:rsidP="00F43D02">
            <w:pPr>
              <w:pStyle w:val="BodyText"/>
              <w:tabs>
                <w:tab w:val="left" w:pos="567"/>
              </w:tabs>
              <w:rPr>
                <w:rFonts w:ascii="Times New Roman" w:hAnsi="Times New Roman"/>
                <w:szCs w:val="24"/>
                <w:lang w:val="ro-MD"/>
              </w:rPr>
            </w:pPr>
          </w:p>
          <w:p w14:paraId="303C6D39" w14:textId="77777777" w:rsidR="00D01642" w:rsidRPr="00FF430B" w:rsidRDefault="00D01642" w:rsidP="00F43D02">
            <w:pPr>
              <w:pStyle w:val="BodyText"/>
              <w:tabs>
                <w:tab w:val="left" w:pos="567"/>
              </w:tabs>
              <w:rPr>
                <w:rFonts w:ascii="Times New Roman" w:hAnsi="Times New Roman"/>
                <w:szCs w:val="24"/>
                <w:lang w:val="ro-MD"/>
              </w:rPr>
            </w:pPr>
          </w:p>
          <w:p w14:paraId="1936FA40" w14:textId="77777777" w:rsidR="00D01642" w:rsidRPr="00FF430B" w:rsidRDefault="00D01642" w:rsidP="00F43D02">
            <w:pPr>
              <w:pStyle w:val="BodyText"/>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BodyText"/>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BodyText"/>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BodyText"/>
              <w:tabs>
                <w:tab w:val="left" w:pos="567"/>
              </w:tabs>
              <w:rPr>
                <w:rFonts w:ascii="Times New Roman" w:hAnsi="Times New Roman"/>
                <w:szCs w:val="24"/>
                <w:lang w:val="ro-MD"/>
              </w:rPr>
            </w:pPr>
          </w:p>
          <w:p w14:paraId="3CEB5A05" w14:textId="77777777" w:rsidR="00D01642" w:rsidRPr="00FF430B" w:rsidRDefault="00D01642" w:rsidP="00F43D02">
            <w:pPr>
              <w:pStyle w:val="BodyText"/>
              <w:tabs>
                <w:tab w:val="left" w:pos="567"/>
              </w:tabs>
              <w:rPr>
                <w:rFonts w:ascii="Times New Roman" w:hAnsi="Times New Roman"/>
                <w:szCs w:val="24"/>
                <w:lang w:val="ro-MD"/>
              </w:rPr>
            </w:pPr>
          </w:p>
          <w:p w14:paraId="2BE9467D" w14:textId="77777777" w:rsidR="00D01642" w:rsidRPr="00FF430B" w:rsidRDefault="00D01642" w:rsidP="00F43D02">
            <w:pPr>
              <w:pStyle w:val="BodyText"/>
              <w:tabs>
                <w:tab w:val="left" w:pos="567"/>
              </w:tabs>
              <w:rPr>
                <w:rFonts w:ascii="Times New Roman" w:hAnsi="Times New Roman"/>
                <w:szCs w:val="24"/>
                <w:lang w:val="ro-MD"/>
              </w:rPr>
            </w:pPr>
          </w:p>
          <w:p w14:paraId="2F41E6A1" w14:textId="77777777" w:rsidR="00D01642" w:rsidRPr="00FF430B" w:rsidRDefault="00D01642" w:rsidP="00F43D02">
            <w:pPr>
              <w:pStyle w:val="BodyText"/>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BodyText"/>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BodyText"/>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BodyText"/>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BodyText"/>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50"/>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BodyText"/>
        <w:tabs>
          <w:tab w:val="left" w:pos="567"/>
        </w:tabs>
        <w:jc w:val="center"/>
        <w:rPr>
          <w:b/>
          <w:lang w:val="ro-MD"/>
        </w:rPr>
      </w:pPr>
      <w:r w:rsidRPr="00FF430B">
        <w:rPr>
          <w:b/>
          <w:lang w:val="ro-MD"/>
        </w:rPr>
        <w:lastRenderedPageBreak/>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BodyText"/>
        <w:tabs>
          <w:tab w:val="left" w:pos="567"/>
        </w:tabs>
        <w:jc w:val="center"/>
        <w:rPr>
          <w:rFonts w:ascii="Times New Roman" w:hAnsi="Times New Roman"/>
          <w:b/>
          <w:szCs w:val="24"/>
          <w:lang w:val="ro-MD"/>
        </w:rPr>
      </w:pPr>
    </w:p>
    <w:p w14:paraId="77172FCD"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BodyText"/>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BodyText"/>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Body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Body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BodyText"/>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BodyText"/>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Body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BodyText"/>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BodyText"/>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1"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1"/>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BodyText"/>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BodyText"/>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BodyText"/>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FootnoteReference"/>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2"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2"/>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3" w:name="_Toc449632664"/>
      <w:bookmarkStart w:id="54" w:name="_Toc449633156"/>
      <w:bookmarkStart w:id="55" w:name="_Toc449692111"/>
      <w:r w:rsidRPr="00FF430B">
        <w:rPr>
          <w:rFonts w:eastAsia="PMingLiU"/>
          <w:b/>
          <w:bCs/>
          <w:iCs/>
          <w:lang w:val="ro-MD"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val="ro-MD" w:eastAsia="zh-CN"/>
        </w:rPr>
      </w:pPr>
      <w:bookmarkStart w:id="56" w:name="_Toc449632665"/>
      <w:bookmarkStart w:id="57" w:name="_Toc449633157"/>
      <w:bookmarkStart w:id="58"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9"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9"/>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60"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60"/>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1"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1"/>
    <w:p w14:paraId="15C3F35D" w14:textId="77777777" w:rsidR="00AA1372" w:rsidRPr="00FF430B" w:rsidRDefault="0003591A" w:rsidP="008C0290">
      <w:pPr>
        <w:pStyle w:val="BodyText"/>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ListParagraph"/>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ListParagraph"/>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ListParagraph"/>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BodyText"/>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Footer"/>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Heading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Heading1"/>
        <w:numPr>
          <w:ilvl w:val="0"/>
          <w:numId w:val="0"/>
        </w:numPr>
        <w:ind w:left="720"/>
        <w:rPr>
          <w:sz w:val="22"/>
          <w:szCs w:val="22"/>
          <w:lang w:val="ro-MD"/>
        </w:rPr>
      </w:pPr>
    </w:p>
    <w:p w14:paraId="04A21A3C" w14:textId="77777777" w:rsidR="00653E70" w:rsidRPr="00FF430B" w:rsidRDefault="00653E70" w:rsidP="00653E70">
      <w:pPr>
        <w:pStyle w:val="Heading1"/>
        <w:numPr>
          <w:ilvl w:val="0"/>
          <w:numId w:val="0"/>
        </w:numPr>
        <w:ind w:left="720"/>
        <w:rPr>
          <w:lang w:val="ro-MD"/>
        </w:rPr>
      </w:pPr>
      <w:r w:rsidRPr="00FF430B">
        <w:rPr>
          <w:lang w:val="ro-MD"/>
        </w:rPr>
        <w:lastRenderedPageBreak/>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lastRenderedPageBreak/>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lastRenderedPageBreak/>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lastRenderedPageBreak/>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TableGrid"/>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ListParagraph"/>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Heading2"/>
        <w:spacing w:before="0"/>
        <w:jc w:val="center"/>
        <w:rPr>
          <w:rFonts w:ascii="Times New Roman" w:hAnsi="Times New Roman" w:cs="Times New Roman"/>
          <w:bCs w:val="0"/>
          <w:color w:val="auto"/>
          <w:sz w:val="24"/>
          <w:szCs w:val="24"/>
          <w:lang w:val="ro-MD"/>
        </w:rPr>
      </w:pPr>
      <w:bookmarkStart w:id="62" w:name="_Toc449692118"/>
      <w:bookmarkStart w:id="63" w:name="_Toc390252621"/>
      <w:r w:rsidRPr="00FF430B">
        <w:rPr>
          <w:rFonts w:ascii="Times New Roman" w:hAnsi="Times New Roman" w:cs="Times New Roman"/>
          <w:bCs w:val="0"/>
          <w:color w:val="auto"/>
          <w:sz w:val="24"/>
          <w:szCs w:val="24"/>
          <w:lang w:val="ro-MD"/>
        </w:rPr>
        <w:t>CAIET DE SARCINI</w:t>
      </w:r>
      <w:bookmarkEnd w:id="62"/>
    </w:p>
    <w:p w14:paraId="22EEB0D8" w14:textId="25CF5789" w:rsidR="006C4C0E" w:rsidRPr="00FF430B" w:rsidRDefault="0003591A" w:rsidP="006C4C0E">
      <w:pPr>
        <w:pStyle w:val="Heading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Heading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3"/>
    </w:p>
    <w:p w14:paraId="23EF4A3D" w14:textId="77777777" w:rsidR="006C4C0E" w:rsidRPr="00FF430B" w:rsidRDefault="006C4C0E" w:rsidP="006C4C0E">
      <w:pPr>
        <w:pStyle w:val="Heading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Heading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ListParagraph"/>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Heading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BodyText"/>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BodyText"/>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BodyText"/>
        <w:tabs>
          <w:tab w:val="left" w:pos="567"/>
        </w:tabs>
        <w:rPr>
          <w:rFonts w:ascii="Times New Roman" w:hAnsi="Times New Roman"/>
          <w:szCs w:val="24"/>
          <w:lang w:val="ro-MD"/>
        </w:rPr>
      </w:pPr>
    </w:p>
    <w:p w14:paraId="2258319A" w14:textId="77777777" w:rsidR="00AA7E9A" w:rsidRPr="00FF430B" w:rsidRDefault="00AA7E9A" w:rsidP="009E2657">
      <w:pPr>
        <w:pStyle w:val="BodyText"/>
        <w:tabs>
          <w:tab w:val="left" w:pos="567"/>
        </w:tabs>
        <w:rPr>
          <w:rFonts w:ascii="Times New Roman" w:hAnsi="Times New Roman"/>
          <w:szCs w:val="24"/>
          <w:lang w:val="ro-MD"/>
        </w:rPr>
      </w:pPr>
    </w:p>
    <w:p w14:paraId="2C73A8CE" w14:textId="29DE13C2" w:rsidR="00AA7E9A" w:rsidRDefault="00AA7E9A" w:rsidP="009E2657">
      <w:pPr>
        <w:pStyle w:val="BodyText"/>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BodyText"/>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Heading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Heading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ListParagraph"/>
        <w:numPr>
          <w:ilvl w:val="0"/>
          <w:numId w:val="0"/>
        </w:numPr>
        <w:rPr>
          <w:lang w:val="ro-MD"/>
        </w:rPr>
      </w:pPr>
    </w:p>
    <w:p w14:paraId="45CBD70E" w14:textId="77777777" w:rsidR="00233538" w:rsidRPr="00FF430B" w:rsidRDefault="00233538" w:rsidP="002F556B">
      <w:pPr>
        <w:pStyle w:val="ListParagraph"/>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ListParagraph"/>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ListParagraph"/>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ListParagraph"/>
        <w:numPr>
          <w:ilvl w:val="0"/>
          <w:numId w:val="0"/>
        </w:numPr>
        <w:rPr>
          <w:lang w:val="ro-MD"/>
        </w:rPr>
      </w:pPr>
      <w:r w:rsidRPr="00FF430B">
        <w:rPr>
          <w:lang w:val="ro-MD"/>
        </w:rPr>
        <w:t>Se precizează adresa.</w:t>
      </w:r>
    </w:p>
    <w:p w14:paraId="11F77E4D" w14:textId="77777777" w:rsidR="00233538" w:rsidRPr="00FF430B" w:rsidRDefault="00233538" w:rsidP="002F556B">
      <w:pPr>
        <w:pStyle w:val="ListParagraph"/>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ListParagraph"/>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ListParagraph"/>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ListParagraph"/>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ListParagraph"/>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ListParagraph"/>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ListParagraph"/>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ListParagraph"/>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ListParagraph"/>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ListParagraph"/>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ListParagraph"/>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ListParagraph"/>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ListParagraph"/>
        <w:numPr>
          <w:ilvl w:val="0"/>
          <w:numId w:val="0"/>
        </w:numPr>
        <w:ind w:right="-1"/>
        <w:rPr>
          <w:i/>
          <w:lang w:val="ro-MD"/>
        </w:rPr>
      </w:pPr>
    </w:p>
    <w:p w14:paraId="1950596A" w14:textId="77777777" w:rsidR="00806E2B" w:rsidRPr="00FF430B" w:rsidRDefault="00806E2B" w:rsidP="00196AB4">
      <w:pPr>
        <w:pStyle w:val="ListParagraph"/>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ListParagraph"/>
        <w:numPr>
          <w:ilvl w:val="0"/>
          <w:numId w:val="0"/>
        </w:numPr>
        <w:ind w:right="-1"/>
        <w:rPr>
          <w:i/>
          <w:lang w:val="ro-MD"/>
        </w:rPr>
      </w:pPr>
    </w:p>
    <w:p w14:paraId="35367A78" w14:textId="77777777" w:rsidR="002D6E71" w:rsidRPr="00FF430B" w:rsidRDefault="002D6E71" w:rsidP="00196AB4">
      <w:pPr>
        <w:pStyle w:val="ListParagraph"/>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ListParagraph"/>
        <w:numPr>
          <w:ilvl w:val="0"/>
          <w:numId w:val="0"/>
        </w:numPr>
        <w:ind w:right="-1"/>
        <w:rPr>
          <w:i/>
          <w:lang w:val="ro-MD"/>
        </w:rPr>
      </w:pPr>
    </w:p>
    <w:p w14:paraId="7A2D4CB9" w14:textId="77777777" w:rsidR="002D6E71" w:rsidRPr="00FF430B" w:rsidRDefault="002D6E71" w:rsidP="00196AB4">
      <w:pPr>
        <w:pStyle w:val="ListParagraph"/>
        <w:numPr>
          <w:ilvl w:val="0"/>
          <w:numId w:val="0"/>
        </w:numPr>
        <w:ind w:right="-1"/>
        <w:rPr>
          <w:i/>
          <w:lang w:val="ro-MD"/>
        </w:rPr>
      </w:pPr>
    </w:p>
    <w:p w14:paraId="36E55B8E" w14:textId="77777777" w:rsidR="002D6E71" w:rsidRPr="00FF430B" w:rsidRDefault="002D6E71" w:rsidP="00196AB4">
      <w:pPr>
        <w:pStyle w:val="ListParagraph"/>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ListParagraph"/>
        <w:numPr>
          <w:ilvl w:val="0"/>
          <w:numId w:val="0"/>
        </w:numPr>
        <w:ind w:right="-1"/>
        <w:rPr>
          <w:lang w:val="ro-MD"/>
        </w:rPr>
      </w:pPr>
    </w:p>
    <w:p w14:paraId="135D94E2" w14:textId="77777777" w:rsidR="00806E2B" w:rsidRPr="00FF430B" w:rsidRDefault="00806E2B" w:rsidP="00196AB4">
      <w:pPr>
        <w:pStyle w:val="ListParagraph"/>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ListParagraph"/>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ListParagraph"/>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NormalWeb"/>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NormalWeb"/>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NormalWeb"/>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NormalWeb"/>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NormalWeb"/>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ListParagraph"/>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ListParagraph"/>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NormalWeb"/>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NormalWeb"/>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NormalWeb"/>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NormalWeb"/>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NormalWeb"/>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NormalWeb"/>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NormalWeb"/>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NormalWeb"/>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NormalWeb"/>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NormalWeb"/>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NormalWeb"/>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NormalWeb"/>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ListParagraph"/>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NormalWeb"/>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NormalWeb"/>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NormalWeb"/>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NormalWeb"/>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NormalWeb"/>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NormalWeb"/>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NormalWeb"/>
              <w:tabs>
                <w:tab w:val="left" w:pos="284"/>
                <w:tab w:val="left" w:pos="426"/>
              </w:tabs>
              <w:spacing w:line="276" w:lineRule="auto"/>
              <w:ind w:firstLine="0"/>
              <w:rPr>
                <w:lang w:val="ro-MD"/>
              </w:rPr>
            </w:pPr>
          </w:p>
          <w:p w14:paraId="5A8DF6C0" w14:textId="77777777" w:rsidR="00460653" w:rsidRPr="00FF430B" w:rsidRDefault="00D83EE1" w:rsidP="002F556B">
            <w:pPr>
              <w:pStyle w:val="ListParagraph"/>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NormalWeb"/>
              <w:tabs>
                <w:tab w:val="left" w:pos="567"/>
              </w:tabs>
              <w:spacing w:line="276" w:lineRule="auto"/>
              <w:ind w:firstLine="0"/>
              <w:rPr>
                <w:lang w:val="ro-MD"/>
              </w:rPr>
            </w:pPr>
          </w:p>
          <w:p w14:paraId="74A59756" w14:textId="77777777" w:rsidR="00460653" w:rsidRPr="00FF430B" w:rsidRDefault="00D53233" w:rsidP="002F556B">
            <w:pPr>
              <w:pStyle w:val="ListParagraph"/>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NormalWeb"/>
              <w:tabs>
                <w:tab w:val="left" w:pos="567"/>
                <w:tab w:val="left" w:pos="1890"/>
              </w:tabs>
              <w:spacing w:line="276" w:lineRule="auto"/>
              <w:ind w:firstLine="0"/>
              <w:rPr>
                <w:lang w:val="ro-MD"/>
              </w:rPr>
            </w:pPr>
          </w:p>
          <w:p w14:paraId="581A0E3E" w14:textId="77777777" w:rsidR="00460653" w:rsidRPr="00FF430B" w:rsidRDefault="00D53233" w:rsidP="002F556B">
            <w:pPr>
              <w:pStyle w:val="ListParagraph"/>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ListParagraph"/>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ListParagraph"/>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NormalWeb"/>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ListParagraph"/>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ListParagraph"/>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ListParagraph"/>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ListParagraph"/>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NormalWeb"/>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NormalWeb"/>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NormalWeb"/>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NormalWeb"/>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NormalWeb"/>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NormalWeb"/>
              <w:tabs>
                <w:tab w:val="left" w:pos="567"/>
                <w:tab w:val="left" w:pos="2070"/>
              </w:tabs>
              <w:ind w:firstLine="0"/>
              <w:rPr>
                <w:lang w:val="ro-MD"/>
              </w:rPr>
            </w:pPr>
          </w:p>
          <w:p w14:paraId="27E6DB0A" w14:textId="77777777" w:rsidR="00460653" w:rsidRPr="00FF430B" w:rsidRDefault="007323B6" w:rsidP="002F556B">
            <w:pPr>
              <w:pStyle w:val="ListParagraph"/>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NormalWeb"/>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2F556B">
            <w:pPr>
              <w:pStyle w:val="NormalWeb"/>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ListParagraph"/>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ListParagraph"/>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ListParagraph"/>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ListParagraph"/>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lastRenderedPageBreak/>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lastRenderedPageBreak/>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ListParagraph"/>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ListParagraph"/>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ListParagraph"/>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ListParagraph"/>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ListParagraph"/>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ListParagraph"/>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ListParagraph"/>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lastRenderedPageBreak/>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ListParagraph"/>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lastRenderedPageBreak/>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NormalWeb"/>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NormalWeb"/>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lastRenderedPageBreak/>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ListParagraph"/>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ListParagraph"/>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ListParagraph"/>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ListParagraph"/>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ListParagraph"/>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lastRenderedPageBreak/>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BodyTextIndent"/>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BodyTextIndent"/>
                    <w:ind w:firstLine="0"/>
                    <w:rPr>
                      <w:sz w:val="24"/>
                      <w:szCs w:val="24"/>
                      <w:lang w:val="ro-MD"/>
                    </w:rPr>
                  </w:pPr>
                </w:p>
                <w:p w14:paraId="320C32A8" w14:textId="77777777" w:rsidR="00F94BAD" w:rsidRPr="00FF430B" w:rsidRDefault="00F94BAD" w:rsidP="00411C62">
                  <w:pPr>
                    <w:pStyle w:val="BodyTextIndent"/>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BodyTextIndent"/>
                    <w:ind w:firstLine="0"/>
                    <w:rPr>
                      <w:sz w:val="24"/>
                      <w:szCs w:val="24"/>
                      <w:lang w:val="ro-MD"/>
                    </w:rPr>
                  </w:pPr>
                </w:p>
                <w:p w14:paraId="35E43DC1" w14:textId="77777777" w:rsidR="00F94BAD" w:rsidRPr="00FF430B" w:rsidRDefault="00F94BAD" w:rsidP="00F94BAD">
                  <w:pPr>
                    <w:pStyle w:val="BodyTextIndent"/>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NormalWeb"/>
                    <w:tabs>
                      <w:tab w:val="right" w:pos="10205"/>
                    </w:tabs>
                    <w:ind w:firstLine="0"/>
                    <w:jc w:val="left"/>
                    <w:rPr>
                      <w:lang w:val="ro-MD"/>
                    </w:rPr>
                  </w:pPr>
                </w:p>
                <w:p w14:paraId="01D00D32" w14:textId="77777777" w:rsidR="00F94BAD" w:rsidRPr="00FF430B" w:rsidRDefault="00F94BAD" w:rsidP="00F94BAD">
                  <w:pPr>
                    <w:pStyle w:val="BodyTextIndent"/>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ListParagraph"/>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Heading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 xml:space="preserve">achizitor se obligă ca, în conformitate cu prevederile documentației de atribuire și a prezentului acord-cadru, să achiziționeze lucrări și/sau servicii de proiectare, prin reluarea </w:t>
            </w:r>
            <w:r w:rsidRPr="00FF430B">
              <w:rPr>
                <w:lang w:val="ro-MD"/>
              </w:rPr>
              <w:lastRenderedPageBreak/>
              <w:t>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ListParagraph"/>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ListParagraph"/>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ListParagraph"/>
              <w:numPr>
                <w:ilvl w:val="0"/>
                <w:numId w:val="50"/>
              </w:numPr>
              <w:rPr>
                <w:lang w:val="ro-MD"/>
              </w:rPr>
            </w:pPr>
            <w:r w:rsidRPr="00FF430B">
              <w:rPr>
                <w:lang w:val="ro-MD"/>
              </w:rPr>
              <w:t>prin acordul de voinţă al părţilor ;</w:t>
            </w:r>
          </w:p>
          <w:p w14:paraId="0472106D" w14:textId="77777777" w:rsidR="0063773E" w:rsidRPr="00FF430B" w:rsidRDefault="0063773E" w:rsidP="001278C6">
            <w:pPr>
              <w:pStyle w:val="ListParagraph"/>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ListParagraph"/>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ListParagraph"/>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703F2" w14:textId="77777777" w:rsidR="00A27B5D" w:rsidRDefault="00A27B5D" w:rsidP="00A20ACF">
      <w:r>
        <w:separator/>
      </w:r>
    </w:p>
  </w:endnote>
  <w:endnote w:type="continuationSeparator" w:id="0">
    <w:p w14:paraId="770B7629" w14:textId="77777777" w:rsidR="00A27B5D" w:rsidRDefault="00A27B5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8F1D40" w:rsidRDefault="008F1D40" w:rsidP="001F6E5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701F7225" w:rsidR="008F1D40" w:rsidRDefault="008F1D40">
        <w:pPr>
          <w:pStyle w:val="Footer"/>
          <w:jc w:val="right"/>
        </w:pPr>
        <w:r>
          <w:fldChar w:fldCharType="begin"/>
        </w:r>
        <w:r>
          <w:instrText xml:space="preserve"> PAGE   \* MERGEFORMAT </w:instrText>
        </w:r>
        <w:r>
          <w:fldChar w:fldCharType="separate"/>
        </w:r>
        <w:r w:rsidR="00C805CC">
          <w:t>60</w:t>
        </w:r>
        <w:r>
          <w:fldChar w:fldCharType="end"/>
        </w:r>
      </w:p>
    </w:sdtContent>
  </w:sdt>
  <w:p w14:paraId="075618FA" w14:textId="77777777" w:rsidR="008F1D40" w:rsidRDefault="008F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D1249" w14:textId="77777777" w:rsidR="00A27B5D" w:rsidRDefault="00A27B5D" w:rsidP="00A20ACF">
      <w:r>
        <w:separator/>
      </w:r>
    </w:p>
  </w:footnote>
  <w:footnote w:type="continuationSeparator" w:id="0">
    <w:p w14:paraId="79A0C91B" w14:textId="77777777" w:rsidR="00A27B5D" w:rsidRDefault="00A27B5D"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CEC7-9DA5-42E1-A16E-54C5B345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69</Pages>
  <Words>24617</Words>
  <Characters>140318</Characters>
  <Application>Microsoft Office Word</Application>
  <DocSecurity>0</DocSecurity>
  <Lines>1169</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AAP1</cp:lastModifiedBy>
  <cp:revision>3</cp:revision>
  <cp:lastPrinted>2021-06-01T11:52:00Z</cp:lastPrinted>
  <dcterms:created xsi:type="dcterms:W3CDTF">2021-06-14T10:00:00Z</dcterms:created>
  <dcterms:modified xsi:type="dcterms:W3CDTF">2021-06-22T06:29:00Z</dcterms:modified>
</cp:coreProperties>
</file>